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8" w:rsidRPr="00E02F57" w:rsidRDefault="00A10598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344B2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ШРАМОВ</w:t>
      </w:r>
      <w:r w:rsidR="00932355" w:rsidRPr="00E02F57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A478DD" w:rsidRPr="00E02F57" w:rsidRDefault="00A478D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4B24CE" w:rsidRDefault="00C42903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rStyle w:val="3"/>
          <w:color w:val="000000"/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 xml:space="preserve">от </w:t>
      </w:r>
      <w:r w:rsidR="00A478DD">
        <w:rPr>
          <w:rStyle w:val="3"/>
          <w:color w:val="000000"/>
          <w:spacing w:val="0"/>
          <w:sz w:val="24"/>
          <w:szCs w:val="24"/>
        </w:rPr>
        <w:t>07.02.</w:t>
      </w:r>
      <w:r w:rsidR="0036618D" w:rsidRPr="00E02F57">
        <w:rPr>
          <w:rStyle w:val="3"/>
          <w:color w:val="000000"/>
          <w:spacing w:val="0"/>
          <w:sz w:val="24"/>
          <w:szCs w:val="24"/>
        </w:rPr>
        <w:t>2022</w:t>
      </w:r>
      <w:r w:rsidR="001621A6" w:rsidRPr="00E02F57">
        <w:rPr>
          <w:rStyle w:val="3"/>
          <w:color w:val="000000"/>
          <w:spacing w:val="0"/>
          <w:sz w:val="24"/>
          <w:szCs w:val="24"/>
        </w:rPr>
        <w:t xml:space="preserve">г. </w:t>
      </w:r>
      <w:r w:rsidRPr="00E02F57">
        <w:rPr>
          <w:rStyle w:val="3"/>
          <w:color w:val="000000"/>
          <w:spacing w:val="0"/>
          <w:sz w:val="24"/>
          <w:szCs w:val="24"/>
        </w:rPr>
        <w:t>№</w:t>
      </w:r>
      <w:r w:rsidR="00A478DD">
        <w:rPr>
          <w:rStyle w:val="3"/>
          <w:color w:val="000000"/>
          <w:spacing w:val="0"/>
          <w:sz w:val="24"/>
          <w:szCs w:val="24"/>
        </w:rPr>
        <w:t>5</w:t>
      </w:r>
    </w:p>
    <w:p w:rsidR="00E02F57" w:rsidRPr="004B24CE" w:rsidRDefault="007403B2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с. </w:t>
      </w:r>
      <w:r w:rsidR="00344B26" w:rsidRPr="00E02F57">
        <w:rPr>
          <w:spacing w:val="0"/>
          <w:sz w:val="24"/>
          <w:szCs w:val="24"/>
        </w:rPr>
        <w:t>Шрамовка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E02F57" w:rsidRPr="004B24CE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  <w:r w:rsidR="00344B26" w:rsidRPr="00E02F57">
        <w:rPr>
          <w:rStyle w:val="20pt"/>
          <w:b/>
          <w:bCs/>
          <w:color w:val="000000"/>
          <w:spacing w:val="0"/>
          <w:sz w:val="32"/>
          <w:szCs w:val="32"/>
        </w:rPr>
        <w:t>Шрамов</w:t>
      </w:r>
      <w:r w:rsidR="00932355" w:rsidRPr="00E02F57">
        <w:rPr>
          <w:rStyle w:val="20pt"/>
          <w:b/>
          <w:bCs/>
          <w:color w:val="000000"/>
          <w:spacing w:val="0"/>
          <w:sz w:val="32"/>
          <w:szCs w:val="32"/>
        </w:rPr>
        <w:t>ского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 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 xml:space="preserve">в Российской Федерации», </w:t>
      </w:r>
      <w:r w:rsidR="004C31BC" w:rsidRPr="00E02F57">
        <w:rPr>
          <w:color w:val="000000"/>
          <w:spacing w:val="0"/>
          <w:sz w:val="24"/>
          <w:szCs w:val="24"/>
        </w:rPr>
        <w:t>Уставом Шрамовского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A16AE8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ПОСТАНОВЛЯ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ЕТ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12336A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a4"/>
          <w:b w:val="0"/>
          <w:color w:val="000000"/>
          <w:spacing w:val="0"/>
          <w:sz w:val="24"/>
          <w:szCs w:val="24"/>
        </w:rPr>
        <w:t>1.</w:t>
      </w: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0C1989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Утвердить </w:t>
      </w:r>
      <w:r w:rsidR="007403B2" w:rsidRPr="00E02F57">
        <w:rPr>
          <w:rStyle w:val="a4"/>
          <w:b w:val="0"/>
          <w:color w:val="000000"/>
          <w:spacing w:val="0"/>
          <w:sz w:val="24"/>
          <w:szCs w:val="24"/>
        </w:rPr>
        <w:t>П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оложение «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воинский учет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на </w:t>
      </w:r>
      <w:r w:rsidR="00433643" w:rsidRPr="00E02F57">
        <w:rPr>
          <w:rStyle w:val="20pt"/>
          <w:bCs/>
          <w:color w:val="000000"/>
          <w:spacing w:val="0"/>
          <w:sz w:val="24"/>
          <w:szCs w:val="24"/>
        </w:rPr>
        <w:t>т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ерритории </w:t>
      </w:r>
      <w:r w:rsidR="00344B26" w:rsidRPr="00E02F57">
        <w:rPr>
          <w:rStyle w:val="20pt"/>
          <w:bCs/>
          <w:color w:val="000000"/>
          <w:spacing w:val="0"/>
          <w:sz w:val="24"/>
          <w:szCs w:val="24"/>
        </w:rPr>
        <w:t>Шрамов</w:t>
      </w:r>
      <w:r w:rsidR="00932355" w:rsidRPr="00E02F57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»</w:t>
      </w:r>
      <w:r w:rsidR="00433643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2. Постановление администрации Шрамовского сельского поселения от 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21.03.2014г. №28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36618D" w:rsidRPr="00E02F57">
        <w:rPr>
          <w:rStyle w:val="a4"/>
          <w:b w:val="0"/>
          <w:color w:val="000000"/>
          <w:spacing w:val="0"/>
          <w:sz w:val="24"/>
          <w:szCs w:val="24"/>
        </w:rPr>
        <w:t>«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утверждении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Положения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«Об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 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воинский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учет на территории Шрамовского сельского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поселения» признать утратившим силу.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E02F57">
        <w:rPr>
          <w:rStyle w:val="a4"/>
          <w:b w:val="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 w:val="0"/>
          <w:spacing w:val="0"/>
          <w:sz w:val="24"/>
          <w:szCs w:val="24"/>
        </w:rPr>
        <w:t>3.</w:t>
      </w:r>
      <w:r w:rsidR="005F49EF" w:rsidRPr="00E02F57">
        <w:rPr>
          <w:rStyle w:val="a4"/>
          <w:b w:val="0"/>
          <w:spacing w:val="0"/>
          <w:sz w:val="24"/>
          <w:szCs w:val="24"/>
        </w:rPr>
        <w:t> 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Настоящее </w:t>
      </w:r>
      <w:r w:rsidR="005F49EF" w:rsidRPr="00E02F57">
        <w:rPr>
          <w:rStyle w:val="a4"/>
          <w:b w:val="0"/>
          <w:color w:val="000000"/>
          <w:spacing w:val="0"/>
          <w:sz w:val="24"/>
          <w:szCs w:val="24"/>
        </w:rPr>
        <w:t>постановление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распространяет свое действие на правоотношения, возникшие с 1 января 2022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bCs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Cs/>
          <w:color w:val="000000"/>
          <w:spacing w:val="0"/>
          <w:sz w:val="24"/>
          <w:szCs w:val="24"/>
        </w:rPr>
        <w:t xml:space="preserve">4. 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344B26" w:rsidRPr="00E02F57">
        <w:rPr>
          <w:rStyle w:val="a4"/>
          <w:bCs/>
          <w:color w:val="000000"/>
          <w:spacing w:val="0"/>
          <w:sz w:val="24"/>
          <w:szCs w:val="24"/>
        </w:rPr>
        <w:t>Шрамов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ского сельского поселения Россошанского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Контроль за исполнением настоящего возложить на главу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ского сельского поселения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>Рыбалка И.И.</w:t>
      </w: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A478DD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>Глава Шрамовского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A478DD" w:rsidRDefault="00A478DD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>И.И. Рыбалка</w:t>
            </w:r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  <w:lang w:val="en-US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433643" w:rsidRPr="00E02F57" w:rsidRDefault="00344B26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ского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433643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>от</w:t>
      </w:r>
      <w:r w:rsidR="00E02F57"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="00A478DD">
        <w:rPr>
          <w:rStyle w:val="0pt"/>
          <w:color w:val="000000"/>
          <w:spacing w:val="0"/>
          <w:sz w:val="24"/>
          <w:szCs w:val="24"/>
        </w:rPr>
        <w:t>07.02.</w:t>
      </w:r>
      <w:r w:rsidRPr="00E02F57">
        <w:rPr>
          <w:rStyle w:val="0pt"/>
          <w:color w:val="000000"/>
          <w:spacing w:val="0"/>
          <w:sz w:val="24"/>
          <w:szCs w:val="24"/>
        </w:rPr>
        <w:t>2022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>г. №</w:t>
      </w:r>
      <w:r w:rsidR="00A478DD">
        <w:rPr>
          <w:rStyle w:val="0pt"/>
          <w:color w:val="000000"/>
          <w:spacing w:val="0"/>
          <w:sz w:val="24"/>
          <w:szCs w:val="24"/>
        </w:rPr>
        <w:t>7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E02F57" w:rsidRPr="004B24CE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осуществляющего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  <w:r w:rsidR="00344B26" w:rsidRPr="00E02F57">
        <w:rPr>
          <w:rStyle w:val="20pt"/>
          <w:bCs/>
          <w:color w:val="000000"/>
          <w:spacing w:val="0"/>
          <w:sz w:val="24"/>
          <w:szCs w:val="24"/>
        </w:rPr>
        <w:t>Шрамов</w:t>
      </w:r>
      <w:r w:rsidR="00932355" w:rsidRPr="00E02F57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>Уставом Шрамовского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ского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Шрамовского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numPr>
          <w:ilvl w:val="0"/>
          <w:numId w:val="9"/>
        </w:numPr>
        <w:shd w:val="clear" w:color="auto" w:fill="auto"/>
        <w:tabs>
          <w:tab w:val="left" w:pos="3005"/>
        </w:tabs>
        <w:spacing w:after="0" w:line="240" w:lineRule="auto"/>
        <w:ind w:left="0" w:firstLine="709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Порядок и условия оплаты труда 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1.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2.1.1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lastRenderedPageBreak/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2.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2.2.1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азмер должностн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ого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оклад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а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устанавлива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тся применительно к окладам работников отдела военного комиссариата по муниципальному образованию, установленным приказ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ом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Российской Федерации от 10.11.2008 года № 555 с учетом повышений.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216B81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установить применительно к окладу помощника начальника отделения </w:t>
      </w:r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отдела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военного комиссариата</w:t>
      </w:r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 по муниципальному образованию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по состоянию на 01.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01.2022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E02F57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9552,60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рублей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, прямо пропорционально среднему значению коэффициента рабочего времени (40%) в размере 3821,04 рублей.</w:t>
      </w:r>
    </w:p>
    <w:p w:rsidR="00E02F57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2.2.2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Индексация или повышение должностных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3.1 Ежемесячные премиальные выплаты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 Россошанского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3.1.2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При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Pr="00E02F57">
        <w:rPr>
          <w:rStyle w:val="a4"/>
          <w:color w:val="000000"/>
          <w:spacing w:val="0"/>
          <w:sz w:val="24"/>
          <w:szCs w:val="24"/>
        </w:rPr>
        <w:t>ского сельского поселения Россошанского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3.1.4 При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3.2.1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3.2.2 При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344B26" w:rsidRPr="00E02F57">
        <w:rPr>
          <w:rStyle w:val="a4"/>
          <w:color w:val="000000"/>
          <w:spacing w:val="0"/>
          <w:sz w:val="24"/>
          <w:szCs w:val="24"/>
        </w:rPr>
        <w:t>Шрамов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3.2.3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left" w:pos="336"/>
          <w:tab w:val="num" w:pos="2172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bookmarkStart w:id="0" w:name="bookmark3"/>
      <w:r w:rsidRPr="00E02F57">
        <w:rPr>
          <w:rStyle w:val="20pt0"/>
          <w:bCs/>
          <w:color w:val="000000"/>
          <w:spacing w:val="0"/>
          <w:sz w:val="24"/>
          <w:szCs w:val="24"/>
        </w:rPr>
        <w:t>Формирование фонда оплаты труда</w:t>
      </w:r>
      <w:bookmarkEnd w:id="0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4.1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 При расчете годового фонда оплаты труда специалиста по ВУР 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12336A"/>
    <w:rsid w:val="00026E90"/>
    <w:rsid w:val="000C1989"/>
    <w:rsid w:val="000D2642"/>
    <w:rsid w:val="000F71E6"/>
    <w:rsid w:val="0012336A"/>
    <w:rsid w:val="00152384"/>
    <w:rsid w:val="001621A6"/>
    <w:rsid w:val="00170A62"/>
    <w:rsid w:val="001A10AE"/>
    <w:rsid w:val="001B16E7"/>
    <w:rsid w:val="001B41B5"/>
    <w:rsid w:val="00216B81"/>
    <w:rsid w:val="00225A03"/>
    <w:rsid w:val="002326BB"/>
    <w:rsid w:val="00297D16"/>
    <w:rsid w:val="002F273D"/>
    <w:rsid w:val="00344B26"/>
    <w:rsid w:val="0036618D"/>
    <w:rsid w:val="003F22C7"/>
    <w:rsid w:val="00400C16"/>
    <w:rsid w:val="00405FC1"/>
    <w:rsid w:val="00433643"/>
    <w:rsid w:val="00490712"/>
    <w:rsid w:val="004B24CE"/>
    <w:rsid w:val="004C172A"/>
    <w:rsid w:val="004C31BC"/>
    <w:rsid w:val="00525CA4"/>
    <w:rsid w:val="005500C4"/>
    <w:rsid w:val="005D2BA3"/>
    <w:rsid w:val="005F49EF"/>
    <w:rsid w:val="00665AC3"/>
    <w:rsid w:val="006A693A"/>
    <w:rsid w:val="007232B7"/>
    <w:rsid w:val="00724DF9"/>
    <w:rsid w:val="007403B2"/>
    <w:rsid w:val="007555D7"/>
    <w:rsid w:val="00772BDE"/>
    <w:rsid w:val="008A542D"/>
    <w:rsid w:val="00932355"/>
    <w:rsid w:val="00955ADB"/>
    <w:rsid w:val="009865A3"/>
    <w:rsid w:val="00A10598"/>
    <w:rsid w:val="00A16AE8"/>
    <w:rsid w:val="00A478DD"/>
    <w:rsid w:val="00A57ADE"/>
    <w:rsid w:val="00A7474C"/>
    <w:rsid w:val="00A764BE"/>
    <w:rsid w:val="00AA19D3"/>
    <w:rsid w:val="00AA2A78"/>
    <w:rsid w:val="00AC63DC"/>
    <w:rsid w:val="00AE15C8"/>
    <w:rsid w:val="00B66AF8"/>
    <w:rsid w:val="00B933E6"/>
    <w:rsid w:val="00BA6E78"/>
    <w:rsid w:val="00C42903"/>
    <w:rsid w:val="00C6128B"/>
    <w:rsid w:val="00D41CB4"/>
    <w:rsid w:val="00D66F9D"/>
    <w:rsid w:val="00DA7323"/>
    <w:rsid w:val="00E02F57"/>
    <w:rsid w:val="00E44BDF"/>
    <w:rsid w:val="00F4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spacing w:val="5"/>
    </w:rPr>
  </w:style>
  <w:style w:type="character" w:customStyle="1" w:styleId="23pt">
    <w:name w:val="Основной текст (2) + Интервал 3 pt"/>
    <w:basedOn w:val="2"/>
    <w:rsid w:val="00AE15C8"/>
    <w:rPr>
      <w:spacing w:val="64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spacing w:val="5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spacing w:val="5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spacing w:val="4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Admin</cp:lastModifiedBy>
  <cp:revision>2</cp:revision>
  <cp:lastPrinted>2022-01-27T12:06:00Z</cp:lastPrinted>
  <dcterms:created xsi:type="dcterms:W3CDTF">2022-02-28T05:19:00Z</dcterms:created>
  <dcterms:modified xsi:type="dcterms:W3CDTF">2022-02-28T05:19:00Z</dcterms:modified>
</cp:coreProperties>
</file>